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20" w:rsidRPr="00766245" w:rsidRDefault="00766245">
      <w:pPr>
        <w:rPr>
          <w:b/>
          <w:sz w:val="28"/>
          <w:szCs w:val="28"/>
        </w:rPr>
      </w:pPr>
      <w:r w:rsidRPr="00766245">
        <w:rPr>
          <w:b/>
          <w:noProof/>
          <w:sz w:val="28"/>
          <w:szCs w:val="28"/>
          <w:lang w:eastAsia="nl-NL"/>
        </w:rPr>
        <w:drawing>
          <wp:anchor distT="0" distB="0" distL="114300" distR="114300" simplePos="0" relativeHeight="251659264" behindDoc="0" locked="0" layoutInCell="1" allowOverlap="1">
            <wp:simplePos x="0" y="0"/>
            <wp:positionH relativeFrom="column">
              <wp:posOffset>4556760</wp:posOffset>
            </wp:positionH>
            <wp:positionV relativeFrom="paragraph">
              <wp:posOffset>104140</wp:posOffset>
            </wp:positionV>
            <wp:extent cx="1193165" cy="863600"/>
            <wp:effectExtent l="19050" t="0" r="6985" b="0"/>
            <wp:wrapThrough wrapText="bothSides">
              <wp:wrapPolygon edited="0">
                <wp:start x="10346" y="0"/>
                <wp:lineTo x="7932" y="1906"/>
                <wp:lineTo x="4828" y="6194"/>
                <wp:lineTo x="4483" y="8100"/>
                <wp:lineTo x="1724" y="15247"/>
                <wp:lineTo x="-345" y="16676"/>
                <wp:lineTo x="0" y="20488"/>
                <wp:lineTo x="4483" y="20965"/>
                <wp:lineTo x="17243" y="20965"/>
                <wp:lineTo x="21726" y="20488"/>
                <wp:lineTo x="21726" y="16200"/>
                <wp:lineTo x="20002" y="15247"/>
                <wp:lineTo x="13795" y="7624"/>
                <wp:lineTo x="17933" y="5241"/>
                <wp:lineTo x="17588" y="476"/>
                <wp:lineTo x="12760" y="0"/>
                <wp:lineTo x="10346" y="0"/>
              </wp:wrapPolygon>
            </wp:wrapThrough>
            <wp:docPr id="2" name="Afbeelding 2" descr="Afbeeldingsresultaat voor k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kamp"/>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3165" cy="863600"/>
                    </a:xfrm>
                    <a:prstGeom prst="rect">
                      <a:avLst/>
                    </a:prstGeom>
                    <a:noFill/>
                    <a:ln>
                      <a:noFill/>
                    </a:ln>
                  </pic:spPr>
                </pic:pic>
              </a:graphicData>
            </a:graphic>
          </wp:anchor>
        </w:drawing>
      </w:r>
      <w:r w:rsidR="00C9003D" w:rsidRPr="00766245">
        <w:rPr>
          <w:b/>
          <w:sz w:val="28"/>
          <w:szCs w:val="28"/>
        </w:rPr>
        <w:t xml:space="preserve">Jeugdkamp </w:t>
      </w:r>
      <w:proofErr w:type="spellStart"/>
      <w:r w:rsidR="00C9003D" w:rsidRPr="00766245">
        <w:rPr>
          <w:b/>
          <w:sz w:val="28"/>
          <w:szCs w:val="28"/>
        </w:rPr>
        <w:t>VoCASA</w:t>
      </w:r>
      <w:proofErr w:type="spellEnd"/>
      <w:r w:rsidR="00E314B0">
        <w:rPr>
          <w:b/>
          <w:sz w:val="28"/>
          <w:szCs w:val="28"/>
        </w:rPr>
        <w:t xml:space="preserve"> </w:t>
      </w:r>
      <w:r w:rsidR="00CA41F7">
        <w:rPr>
          <w:b/>
          <w:sz w:val="28"/>
          <w:szCs w:val="28"/>
        </w:rPr>
        <w:t xml:space="preserve"> 05 t/m 07 jun</w:t>
      </w:r>
      <w:r w:rsidR="00091147">
        <w:rPr>
          <w:b/>
          <w:sz w:val="28"/>
          <w:szCs w:val="28"/>
        </w:rPr>
        <w:t>i</w:t>
      </w:r>
      <w:r w:rsidR="00CA41F7">
        <w:rPr>
          <w:b/>
          <w:sz w:val="28"/>
          <w:szCs w:val="28"/>
        </w:rPr>
        <w:t xml:space="preserve"> 2020 </w:t>
      </w:r>
      <w:r w:rsidR="00091147">
        <w:rPr>
          <w:b/>
          <w:sz w:val="28"/>
          <w:szCs w:val="28"/>
        </w:rPr>
        <w:t>.</w:t>
      </w:r>
    </w:p>
    <w:p w:rsidR="002D7B88" w:rsidRDefault="00C9003D" w:rsidP="002D7B88">
      <w:pPr>
        <w:spacing w:after="0"/>
      </w:pPr>
      <w:r>
        <w:t xml:space="preserve">Ook dit jaar gaan we weer op jeugdkamp voor de </w:t>
      </w:r>
      <w:proofErr w:type="spellStart"/>
      <w:r>
        <w:t>ABC-jeugd</w:t>
      </w:r>
      <w:proofErr w:type="spellEnd"/>
      <w:r w:rsidR="002D7B88">
        <w:t xml:space="preserve"> en de mini-jeugd </w:t>
      </w:r>
    </w:p>
    <w:p w:rsidR="002D7B88" w:rsidRDefault="001505B2" w:rsidP="002D7B88">
      <w:pPr>
        <w:spacing w:after="0"/>
      </w:pPr>
      <w:r>
        <w:rPr>
          <w:b/>
        </w:rPr>
        <w:t>vanaf 7</w:t>
      </w:r>
      <w:r w:rsidR="002D7B88" w:rsidRPr="00C6618A">
        <w:rPr>
          <w:b/>
        </w:rPr>
        <w:t xml:space="preserve"> jaar</w:t>
      </w:r>
      <w:r w:rsidR="00C9003D">
        <w:t xml:space="preserve">. Volleybal gecombineerd met kamperen. Een leuke manier om </w:t>
      </w:r>
    </w:p>
    <w:p w:rsidR="00C9003D" w:rsidRDefault="00C9003D" w:rsidP="002D7B88">
      <w:pPr>
        <w:spacing w:after="0"/>
      </w:pPr>
      <w:r>
        <w:t>het seizoen met je team af te sluiten.</w:t>
      </w:r>
      <w:r w:rsidR="00766245" w:rsidRPr="00766245">
        <w:t xml:space="preserve"> </w:t>
      </w:r>
    </w:p>
    <w:p w:rsidR="002D7B88" w:rsidRDefault="00C9003D" w:rsidP="002D7B88">
      <w:pPr>
        <w:spacing w:after="0"/>
      </w:pPr>
      <w:r w:rsidRPr="00F25262">
        <w:rPr>
          <w:b/>
        </w:rPr>
        <w:t>Wat gaan we doen?</w:t>
      </w:r>
      <w:r w:rsidR="00490543">
        <w:rPr>
          <w:b/>
        </w:rPr>
        <w:br/>
      </w:r>
      <w:r w:rsidR="00E0539B">
        <w:t>W</w:t>
      </w:r>
      <w:r>
        <w:t>e</w:t>
      </w:r>
      <w:r w:rsidR="00E0539B">
        <w:t xml:space="preserve"> gaan </w:t>
      </w:r>
      <w:r w:rsidR="004A03B8">
        <w:t xml:space="preserve"> een B</w:t>
      </w:r>
      <w:r>
        <w:t>alletje slaan op het buitentoernooi van Switch ’87 in Millingen aan de Rijn.</w:t>
      </w:r>
      <w:r w:rsidR="00543314">
        <w:t xml:space="preserve"> </w:t>
      </w:r>
      <w:r w:rsidR="00E4545F">
        <w:t xml:space="preserve">                                   </w:t>
      </w:r>
    </w:p>
    <w:p w:rsidR="00543314" w:rsidRDefault="00E4545F" w:rsidP="002D7B88">
      <w:pPr>
        <w:spacing w:after="0"/>
      </w:pPr>
      <w:r>
        <w:t>En blijven overnachten op het kampeerterrein van het toernooi, vlakbij de speelvelden. Het</w:t>
      </w:r>
      <w:r w:rsidR="00414A57">
        <w:t xml:space="preserve"> kampeerterrein ligt aan de Heer</w:t>
      </w:r>
      <w:r>
        <w:t>baan</w:t>
      </w:r>
      <w:r w:rsidR="001505B2">
        <w:t xml:space="preserve"> 67</w:t>
      </w:r>
      <w:r w:rsidR="004A03B8">
        <w:t xml:space="preserve"> in </w:t>
      </w:r>
      <w:proofErr w:type="spellStart"/>
      <w:r w:rsidR="004A03B8">
        <w:t>Millingen</w:t>
      </w:r>
      <w:proofErr w:type="spellEnd"/>
      <w:r w:rsidR="004A03B8">
        <w:t xml:space="preserve"> aan de Rijn.</w:t>
      </w:r>
    </w:p>
    <w:p w:rsidR="00C6618A" w:rsidRDefault="00490543" w:rsidP="00091147">
      <w:pPr>
        <w:spacing w:after="0"/>
      </w:pPr>
      <w:r>
        <w:rPr>
          <w:b/>
        </w:rPr>
        <w:t xml:space="preserve">Wanneer? </w:t>
      </w:r>
      <w:r>
        <w:rPr>
          <w:b/>
        </w:rPr>
        <w:br/>
      </w:r>
      <w:r w:rsidR="002D7B88" w:rsidRPr="002D7B88">
        <w:rPr>
          <w:b/>
        </w:rPr>
        <w:t>ABC jeugd</w:t>
      </w:r>
      <w:r w:rsidR="00C6618A">
        <w:rPr>
          <w:b/>
        </w:rPr>
        <w:t xml:space="preserve"> en Senioren jeugd</w:t>
      </w:r>
      <w:r w:rsidR="002D7B88">
        <w:t>:</w:t>
      </w:r>
      <w:r w:rsidR="00CA41F7">
        <w:t>Op vrijdag 05</w:t>
      </w:r>
      <w:r w:rsidR="00F25262">
        <w:t xml:space="preserve"> </w:t>
      </w:r>
      <w:r w:rsidR="00CA41F7">
        <w:t>juni</w:t>
      </w:r>
      <w:r w:rsidR="009002FD">
        <w:t xml:space="preserve"> worden jullie om 19</w:t>
      </w:r>
      <w:r w:rsidR="00414A57">
        <w:t xml:space="preserve">.00 uur in </w:t>
      </w:r>
      <w:proofErr w:type="spellStart"/>
      <w:r w:rsidR="00414A57">
        <w:t>Millingen</w:t>
      </w:r>
      <w:proofErr w:type="spellEnd"/>
      <w:r w:rsidR="00414A57">
        <w:t xml:space="preserve"> verwacht (Heer</w:t>
      </w:r>
      <w:r w:rsidR="009002FD">
        <w:t>baan 67,</w:t>
      </w:r>
    </w:p>
    <w:p w:rsidR="00091147" w:rsidRDefault="009002FD" w:rsidP="00091147">
      <w:pPr>
        <w:spacing w:after="0"/>
      </w:pPr>
      <w:r>
        <w:t>656</w:t>
      </w:r>
      <w:r w:rsidR="00F25262">
        <w:t xml:space="preserve">6 ED </w:t>
      </w:r>
      <w:proofErr w:type="spellStart"/>
      <w:r w:rsidR="00F25262">
        <w:t>Millingen</w:t>
      </w:r>
      <w:proofErr w:type="spellEnd"/>
      <w:r w:rsidR="00F25262">
        <w:t xml:space="preserve"> aan</w:t>
      </w:r>
      <w:r w:rsidR="00414A57">
        <w:t xml:space="preserve"> de Rijn). Eindtijd</w:t>
      </w:r>
      <w:r w:rsidR="00645ECC">
        <w:t xml:space="preserve"> en ophalen</w:t>
      </w:r>
      <w:r w:rsidR="00CA41F7">
        <w:t xml:space="preserve"> op zondag 07 jun</w:t>
      </w:r>
      <w:r w:rsidR="00091147">
        <w:t>i</w:t>
      </w:r>
      <w:r w:rsidR="00645ECC">
        <w:t xml:space="preserve"> is </w:t>
      </w:r>
      <w:r w:rsidR="00F25262">
        <w:t xml:space="preserve">nog </w:t>
      </w:r>
      <w:r w:rsidR="00645ECC">
        <w:t xml:space="preserve">niet bekend </w:t>
      </w:r>
      <w:proofErr w:type="spellStart"/>
      <w:r w:rsidR="00645ECC">
        <w:t>ondat</w:t>
      </w:r>
      <w:proofErr w:type="spellEnd"/>
      <w:r w:rsidR="00645ECC">
        <w:t xml:space="preserve"> er nog geen wedstrijdschema is</w:t>
      </w:r>
      <w:r>
        <w:t xml:space="preserve">. Zorg er wel voor, dat je vrijdag thuis al hebt gegeten. </w:t>
      </w:r>
    </w:p>
    <w:p w:rsidR="00C6618A" w:rsidRDefault="00C6618A" w:rsidP="00091147">
      <w:pPr>
        <w:spacing w:after="0"/>
      </w:pPr>
      <w:r>
        <w:rPr>
          <w:b/>
        </w:rPr>
        <w:t>Mini-</w:t>
      </w:r>
      <w:r w:rsidRPr="002D7B88">
        <w:rPr>
          <w:b/>
        </w:rPr>
        <w:t xml:space="preserve"> jeugd</w:t>
      </w:r>
      <w:r w:rsidR="00CA41F7">
        <w:t>:Op vrijdag 05 juni worden jullie om 18.3</w:t>
      </w:r>
      <w:r>
        <w:t xml:space="preserve">0 uur in </w:t>
      </w:r>
      <w:proofErr w:type="spellStart"/>
      <w:r>
        <w:t>Millingen</w:t>
      </w:r>
      <w:proofErr w:type="spellEnd"/>
      <w:r>
        <w:t xml:space="preserve"> verwacht (Heerbaan 67, 6566 ED </w:t>
      </w:r>
      <w:proofErr w:type="spellStart"/>
      <w:r>
        <w:t>Millingen</w:t>
      </w:r>
      <w:proofErr w:type="spellEnd"/>
      <w:r>
        <w:t xml:space="preserve"> aan de Rijn). Ei</w:t>
      </w:r>
      <w:r w:rsidR="00CA41F7">
        <w:t>ndtijd en ophalen op zaterdag 07 jun</w:t>
      </w:r>
      <w:r>
        <w:t>i om 20.00 uur. Zorg er wel voor, dat je vrijdag thuis al hebt gegeten.</w:t>
      </w:r>
    </w:p>
    <w:p w:rsidR="00CA41F7" w:rsidRDefault="00E4545F" w:rsidP="00CA41F7">
      <w:pPr>
        <w:spacing w:after="0"/>
      </w:pPr>
      <w:r w:rsidRPr="00F25262">
        <w:rPr>
          <w:b/>
        </w:rPr>
        <w:t>Wat kost het?</w:t>
      </w:r>
      <w:r w:rsidR="00490543">
        <w:rPr>
          <w:b/>
        </w:rPr>
        <w:br/>
      </w:r>
      <w:r>
        <w:t>Voor dit su</w:t>
      </w:r>
      <w:r w:rsidR="003433C2">
        <w:t>pergezellige, sportieve weekend</w:t>
      </w:r>
      <w:r>
        <w:t xml:space="preserve"> betaal</w:t>
      </w:r>
      <w:r w:rsidR="00C6618A">
        <w:t>d de ABC jeugd</w:t>
      </w:r>
      <w:r>
        <w:t xml:space="preserve"> </w:t>
      </w:r>
      <w:r w:rsidR="00414A57">
        <w:t>€</w:t>
      </w:r>
      <w:r w:rsidR="001713D9">
        <w:t>47.5</w:t>
      </w:r>
      <w:r w:rsidR="00414A57">
        <w:t>0</w:t>
      </w:r>
      <w:r w:rsidR="00C6618A">
        <w:t xml:space="preserve"> en</w:t>
      </w:r>
      <w:r w:rsidR="00CA41F7">
        <w:t xml:space="preserve"> voor de</w:t>
      </w:r>
      <w:r w:rsidR="001713D9">
        <w:t xml:space="preserve"> Mini jeugd €35.0</w:t>
      </w:r>
      <w:r w:rsidR="00C6618A">
        <w:t>0</w:t>
      </w:r>
      <w:r w:rsidR="00414A57">
        <w:t xml:space="preserve"> dit is voor inschrijven toernooi,huur tenten, </w:t>
      </w:r>
      <w:r w:rsidR="001E7D43">
        <w:t>eten, drinken en een kampshirt. Dit bed</w:t>
      </w:r>
      <w:r w:rsidR="00414A57">
        <w:t xml:space="preserve">rag moet </w:t>
      </w:r>
      <w:r w:rsidR="00C6618A">
        <w:t xml:space="preserve">overgemaakt zijn voor vrijdag </w:t>
      </w:r>
    </w:p>
    <w:p w:rsidR="00C6618A" w:rsidRDefault="00CA41F7" w:rsidP="00CA41F7">
      <w:pPr>
        <w:spacing w:after="0"/>
      </w:pPr>
      <w:r>
        <w:t>01 mei</w:t>
      </w:r>
      <w:r w:rsidR="001E7D43">
        <w:t>.</w:t>
      </w:r>
    </w:p>
    <w:p w:rsidR="004A03B8" w:rsidRDefault="001E7D43" w:rsidP="001505B2">
      <w:pPr>
        <w:spacing w:after="0"/>
      </w:pPr>
      <w:r>
        <w:t xml:space="preserve"> </w:t>
      </w:r>
      <w:r w:rsidR="004A03B8">
        <w:rPr>
          <w:b/>
          <w:u w:val="single"/>
        </w:rPr>
        <w:t>Pas bij ontvangst van het inschrijfgeld</w:t>
      </w:r>
      <w:r w:rsidRPr="001E7D43">
        <w:rPr>
          <w:b/>
          <w:u w:val="single"/>
        </w:rPr>
        <w:t xml:space="preserve"> is je inschrijving compleet. </w:t>
      </w:r>
      <w:r w:rsidR="00444458">
        <w:rPr>
          <w:b/>
          <w:u w:val="single"/>
        </w:rPr>
        <w:br/>
      </w:r>
      <w:r w:rsidRPr="001E7D43">
        <w:t>We vrag</w:t>
      </w:r>
      <w:r w:rsidR="00F25262">
        <w:t>en je het bedrag over te maken n</w:t>
      </w:r>
      <w:r w:rsidR="007B6F17">
        <w:t xml:space="preserve">aar rekeningnummer </w:t>
      </w:r>
      <w:r w:rsidR="00DD264C">
        <w:t xml:space="preserve"> NL90ABNA0434433519</w:t>
      </w:r>
      <w:r>
        <w:t xml:space="preserve"> t</w:t>
      </w:r>
      <w:r w:rsidR="00091147">
        <w:t>en name van T Hoogveld</w:t>
      </w:r>
      <w:r>
        <w:t>, Nijmegen. Hierbij graag vermelden de naam van de deelneemster en het team waarin</w:t>
      </w:r>
      <w:r w:rsidR="00D11372">
        <w:t xml:space="preserve"> zij speelde seizoen 2019-2020</w:t>
      </w:r>
      <w:r w:rsidR="001505B2">
        <w:t>.</w:t>
      </w:r>
    </w:p>
    <w:p w:rsidR="004A03B8" w:rsidRDefault="004A03B8" w:rsidP="001505B2">
      <w:pPr>
        <w:spacing w:after="0"/>
      </w:pPr>
    </w:p>
    <w:p w:rsidR="004E209C" w:rsidRDefault="004A03B8" w:rsidP="001505B2">
      <w:pPr>
        <w:spacing w:after="0"/>
        <w:rPr>
          <w:b/>
        </w:rPr>
      </w:pPr>
      <w:r w:rsidRPr="004A03B8">
        <w:rPr>
          <w:b/>
        </w:rPr>
        <w:t>BELANGRIJK</w:t>
      </w:r>
      <w:r>
        <w:rPr>
          <w:b/>
        </w:rPr>
        <w:t xml:space="preserve">: </w:t>
      </w:r>
    </w:p>
    <w:p w:rsidR="008F18C3" w:rsidRPr="004A03B8" w:rsidRDefault="004A03B8" w:rsidP="001505B2">
      <w:pPr>
        <w:spacing w:after="0"/>
        <w:rPr>
          <w:b/>
        </w:rPr>
      </w:pPr>
      <w:r>
        <w:rPr>
          <w:b/>
        </w:rPr>
        <w:t>Het kan zijn dat wij als organisatie op de hoogte moeten worden gesteld met info over bijvoorbeeld allergie of andere dingen van uw kind dan dit graag melden via de mail hieronder of mobiel Richard 0622963551</w:t>
      </w:r>
    </w:p>
    <w:p w:rsidR="001E7D43" w:rsidRPr="00F3291E" w:rsidRDefault="008F18C3">
      <w:pPr>
        <w:rPr>
          <w:b/>
          <w:u w:val="single"/>
        </w:rPr>
      </w:pPr>
      <w:r>
        <w:t xml:space="preserve">Voor vragen kan je mailen naar </w:t>
      </w:r>
      <w:r w:rsidRPr="008F18C3">
        <w:rPr>
          <w:b/>
        </w:rPr>
        <w:t>vocasa.abc@hotmail.com</w:t>
      </w:r>
    </w:p>
    <w:p w:rsidR="00934DA8" w:rsidRDefault="00C6618A">
      <w:r>
        <w:t>S</w:t>
      </w:r>
      <w:r w:rsidR="00934DA8">
        <w:t>to</w:t>
      </w:r>
      <w:r w:rsidR="00444458">
        <w:t xml:space="preserve">p onderstaande strook in de </w:t>
      </w:r>
      <w:r w:rsidR="00444458" w:rsidRPr="00444458">
        <w:rPr>
          <w:b/>
        </w:rPr>
        <w:t>witte</w:t>
      </w:r>
      <w:r w:rsidR="00934DA8" w:rsidRPr="00444458">
        <w:rPr>
          <w:b/>
        </w:rPr>
        <w:t xml:space="preserve"> </w:t>
      </w:r>
      <w:r>
        <w:rPr>
          <w:b/>
        </w:rPr>
        <w:t>jeugd</w:t>
      </w:r>
      <w:r w:rsidR="00934DA8" w:rsidRPr="00444458">
        <w:rPr>
          <w:b/>
        </w:rPr>
        <w:t>brievenbus</w:t>
      </w:r>
      <w:r w:rsidR="00934DA8">
        <w:t xml:space="preserve"> in de Vo</w:t>
      </w:r>
      <w:r w:rsidR="004A03B8">
        <w:t>CASA-hal. Het opgeven kan tot 02 april 2020</w:t>
      </w:r>
      <w:r w:rsidR="00934DA8">
        <w:t>. Zodat wij op</w:t>
      </w:r>
      <w:r w:rsidR="00E176EA">
        <w:t xml:space="preserve"> </w:t>
      </w:r>
      <w:r w:rsidR="00934DA8">
        <w:t>tijd shirts kunnen drukken in de juiste maten.</w:t>
      </w:r>
      <w:r w:rsidR="00766245" w:rsidRPr="00766245">
        <w:t xml:space="preserve"> </w:t>
      </w:r>
      <w:r w:rsidR="00444458">
        <w:br/>
      </w:r>
      <w:r w:rsidR="00490543" w:rsidRPr="00766245">
        <w:rPr>
          <w:u w:val="single"/>
        </w:rPr>
        <w:t>Het is extra leuk als je je met je eigen team aanmeld. Overleg dit goed met elkaar, kun je ook de teamnaam voor het toernooi al invullen.</w:t>
      </w:r>
    </w:p>
    <w:p w:rsidR="00934DA8" w:rsidRDefault="00934DA8" w:rsidP="00E51DA2">
      <w:pPr>
        <w:spacing w:after="120"/>
      </w:pPr>
      <w:r>
        <w:t>Groetjes,</w:t>
      </w:r>
      <w:r>
        <w:br/>
        <w:t>Jeugdactiviteiten commissie.</w:t>
      </w:r>
    </w:p>
    <w:p w:rsidR="00934DA8" w:rsidRDefault="00417F25" w:rsidP="00E51DA2">
      <w:pPr>
        <w:spacing w:after="120"/>
      </w:pPr>
      <w:r w:rsidRPr="00417F25">
        <w:rPr>
          <w:noProof/>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-1270</wp:posOffset>
            </wp:positionV>
            <wp:extent cx="257175" cy="259025"/>
            <wp:effectExtent l="0" t="0" r="0" b="8255"/>
            <wp:wrapTight wrapText="bothSides">
              <wp:wrapPolygon edited="0">
                <wp:start x="0" y="0"/>
                <wp:lineTo x="0" y="20698"/>
                <wp:lineTo x="19200" y="20698"/>
                <wp:lineTo x="19200" y="0"/>
                <wp:lineTo x="0" y="0"/>
              </wp:wrapPolygon>
            </wp:wrapTight>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9025"/>
                    </a:xfrm>
                    <a:prstGeom prst="rect">
                      <a:avLst/>
                    </a:prstGeom>
                    <a:noFill/>
                    <a:ln>
                      <a:noFill/>
                    </a:ln>
                  </pic:spPr>
                </pic:pic>
              </a:graphicData>
            </a:graphic>
          </wp:anchor>
        </w:drawing>
      </w:r>
      <w:r w:rsidR="00934DA8">
        <w:t>………………………………………………………………………………………………………………………………………………………</w:t>
      </w:r>
      <w:r w:rsidR="00D63911">
        <w:t>………………………….</w:t>
      </w:r>
    </w:p>
    <w:p w:rsidR="00934DA8" w:rsidRPr="00F25262" w:rsidRDefault="00934DA8" w:rsidP="00E51DA2">
      <w:pPr>
        <w:spacing w:after="120"/>
      </w:pPr>
      <w:r w:rsidRPr="00F25262">
        <w:t>Naam: …………………………………………………………</w:t>
      </w:r>
      <w:r w:rsidR="001505B2">
        <w:t>……Team:…………………………………………………………</w:t>
      </w:r>
      <w:r w:rsidRPr="00F25262">
        <w:t xml:space="preserve">          </w:t>
      </w:r>
      <w:r w:rsidR="001505B2">
        <w:t xml:space="preserve"> Maat kampshirt…………</w:t>
      </w:r>
    </w:p>
    <w:p w:rsidR="00934DA8" w:rsidRDefault="00934DA8" w:rsidP="00E51DA2">
      <w:pPr>
        <w:spacing w:after="120"/>
      </w:pPr>
      <w:r>
        <w:t>E-maila</w:t>
      </w:r>
      <w:r w:rsidR="0018377D">
        <w:t>dres: …………………………………………………………</w:t>
      </w:r>
      <w:r w:rsidR="001505B2">
        <w:t>…………………..</w:t>
      </w:r>
      <w:r w:rsidR="0018377D">
        <w:t xml:space="preserve">  Leeftijd:………………….</w:t>
      </w:r>
    </w:p>
    <w:p w:rsidR="00934DA8" w:rsidRDefault="00417F25" w:rsidP="00E51DA2">
      <w:pPr>
        <w:spacing w:after="120"/>
      </w:pPr>
      <w:r>
        <w:t>Speel in de A</w:t>
      </w:r>
      <w:r w:rsidR="00B9127B">
        <w:t xml:space="preserve"> </w:t>
      </w:r>
      <w:r>
        <w:t>/</w:t>
      </w:r>
      <w:r w:rsidR="00B9127B">
        <w:t xml:space="preserve"> </w:t>
      </w:r>
      <w:r>
        <w:t>B/</w:t>
      </w:r>
      <w:r w:rsidR="00B9127B">
        <w:t xml:space="preserve"> </w:t>
      </w:r>
      <w:r>
        <w:t>C jeugd</w:t>
      </w:r>
      <w:r w:rsidR="0018377D">
        <w:t>- mini jeugd</w:t>
      </w:r>
      <w:r>
        <w:t xml:space="preserve">. </w:t>
      </w:r>
      <w:r w:rsidRPr="00934DA8">
        <w:rPr>
          <w:i/>
          <w:sz w:val="18"/>
          <w:szCs w:val="18"/>
        </w:rPr>
        <w:t>(streep door wat niet van toepassing is)</w:t>
      </w:r>
    </w:p>
    <w:p w:rsidR="00C9003D" w:rsidRDefault="00934DA8" w:rsidP="00E51DA2">
      <w:pPr>
        <w:spacing w:after="120"/>
      </w:pPr>
      <w:r>
        <w:t>Teamnaam voor het toernooi: ………………………………………………………………………</w:t>
      </w:r>
      <w:r w:rsidR="00417F25">
        <w:t>…………………………………………</w:t>
      </w:r>
    </w:p>
    <w:p w:rsidR="00C6618A" w:rsidRDefault="00C6618A" w:rsidP="00E51DA2">
      <w:pPr>
        <w:spacing w:after="120"/>
      </w:pPr>
    </w:p>
    <w:p w:rsidR="00E51DA2" w:rsidRPr="00C6618A" w:rsidRDefault="00E51DA2" w:rsidP="00E51DA2">
      <w:pPr>
        <w:spacing w:after="0"/>
        <w:rPr>
          <w:rStyle w:val="Nadruk"/>
          <w:rFonts w:ascii="Arial" w:hAnsi="Arial" w:cs="Aharoni"/>
          <w:b/>
          <w:color w:val="555555"/>
          <w:sz w:val="20"/>
          <w:szCs w:val="20"/>
          <w:shd w:val="clear" w:color="auto" w:fill="EEF5F9"/>
        </w:rPr>
      </w:pPr>
      <w:r w:rsidRPr="00C6618A">
        <w:rPr>
          <w:rStyle w:val="Nadruk"/>
          <w:rFonts w:ascii="Arial" w:hAnsi="Arial" w:cs="Aharoni"/>
          <w:b/>
          <w:color w:val="555555"/>
          <w:sz w:val="20"/>
          <w:szCs w:val="20"/>
          <w:shd w:val="clear" w:color="auto" w:fill="EEF5F9"/>
        </w:rPr>
        <w:t xml:space="preserve">Geeft </w:t>
      </w:r>
      <w:r w:rsidR="00C6618A" w:rsidRPr="00C6618A">
        <w:rPr>
          <w:rStyle w:val="Nadruk"/>
          <w:rFonts w:ascii="Arial" w:hAnsi="Arial" w:cs="Aharoni"/>
          <w:b/>
          <w:color w:val="555555"/>
          <w:sz w:val="20"/>
          <w:szCs w:val="20"/>
          <w:shd w:val="clear" w:color="auto" w:fill="EEF5F9"/>
        </w:rPr>
        <w:t xml:space="preserve"> </w:t>
      </w:r>
      <w:r w:rsidRPr="00C6618A">
        <w:rPr>
          <w:rStyle w:val="Nadruk"/>
          <w:rFonts w:ascii="Arial" w:hAnsi="Arial" w:cs="Aharoni"/>
          <w:b/>
          <w:color w:val="555555"/>
          <w:sz w:val="20"/>
          <w:szCs w:val="20"/>
          <w:shd w:val="clear" w:color="auto" w:fill="EEF5F9"/>
        </w:rPr>
        <w:t>wel</w:t>
      </w:r>
      <w:r w:rsidR="00C6618A" w:rsidRPr="00C6618A">
        <w:rPr>
          <w:rStyle w:val="Nadruk"/>
          <w:rFonts w:ascii="Arial" w:hAnsi="Arial" w:cs="Aharoni"/>
          <w:b/>
          <w:color w:val="555555"/>
          <w:sz w:val="20"/>
          <w:szCs w:val="20"/>
          <w:shd w:val="clear" w:color="auto" w:fill="EEF5F9"/>
        </w:rPr>
        <w:t xml:space="preserve"> </w:t>
      </w:r>
      <w:r w:rsidRPr="00C6618A">
        <w:rPr>
          <w:rStyle w:val="Nadruk"/>
          <w:rFonts w:ascii="Arial" w:hAnsi="Arial" w:cs="Aharoni"/>
          <w:b/>
          <w:color w:val="555555"/>
          <w:sz w:val="20"/>
          <w:szCs w:val="20"/>
          <w:shd w:val="clear" w:color="auto" w:fill="EEF5F9"/>
        </w:rPr>
        <w:t>/</w:t>
      </w:r>
      <w:r w:rsidR="00C6618A" w:rsidRPr="00C6618A">
        <w:rPr>
          <w:rStyle w:val="Nadruk"/>
          <w:rFonts w:ascii="Arial" w:hAnsi="Arial" w:cs="Aharoni"/>
          <w:b/>
          <w:color w:val="555555"/>
          <w:sz w:val="20"/>
          <w:szCs w:val="20"/>
          <w:shd w:val="clear" w:color="auto" w:fill="EEF5F9"/>
        </w:rPr>
        <w:t xml:space="preserve"> </w:t>
      </w:r>
      <w:r w:rsidRPr="00C6618A">
        <w:rPr>
          <w:rStyle w:val="Nadruk"/>
          <w:rFonts w:ascii="Arial" w:hAnsi="Arial" w:cs="Aharoni"/>
          <w:b/>
          <w:color w:val="555555"/>
          <w:sz w:val="20"/>
          <w:szCs w:val="20"/>
          <w:shd w:val="clear" w:color="auto" w:fill="EEF5F9"/>
        </w:rPr>
        <w:t xml:space="preserve">geen toestemming voor het plaatsen van foto’s van het kamp op de </w:t>
      </w:r>
      <w:proofErr w:type="spellStart"/>
      <w:r w:rsidRPr="00C6618A">
        <w:rPr>
          <w:rStyle w:val="Nadruk"/>
          <w:rFonts w:ascii="Arial" w:hAnsi="Arial" w:cs="Aharoni"/>
          <w:b/>
          <w:color w:val="555555"/>
          <w:sz w:val="20"/>
          <w:szCs w:val="20"/>
          <w:shd w:val="clear" w:color="auto" w:fill="EEF5F9"/>
        </w:rPr>
        <w:t>VoCASAsite</w:t>
      </w:r>
      <w:proofErr w:type="spellEnd"/>
      <w:r w:rsidRPr="00C6618A">
        <w:rPr>
          <w:rStyle w:val="Nadruk"/>
          <w:rFonts w:ascii="Arial" w:hAnsi="Arial" w:cs="Aharoni"/>
          <w:b/>
          <w:color w:val="555555"/>
          <w:sz w:val="20"/>
          <w:szCs w:val="20"/>
          <w:shd w:val="clear" w:color="auto" w:fill="EEF5F9"/>
        </w:rPr>
        <w:t>.</w:t>
      </w:r>
    </w:p>
    <w:p w:rsidR="00E51DA2" w:rsidRPr="00C6618A" w:rsidRDefault="00E51DA2" w:rsidP="00E51DA2">
      <w:pPr>
        <w:spacing w:after="0"/>
        <w:rPr>
          <w:rStyle w:val="Nadruk"/>
          <w:rFonts w:ascii="Arial Black" w:hAnsi="Arial Black" w:cs="Arial"/>
          <w:b/>
          <w:color w:val="555555"/>
          <w:sz w:val="20"/>
          <w:szCs w:val="20"/>
          <w:shd w:val="clear" w:color="auto" w:fill="EEF5F9"/>
        </w:rPr>
      </w:pPr>
    </w:p>
    <w:p w:rsidR="00E51DA2" w:rsidRDefault="00883376" w:rsidP="00E51DA2">
      <w:pPr>
        <w:spacing w:after="0"/>
        <w:rPr>
          <w:rStyle w:val="Nadruk"/>
          <w:rFonts w:ascii="Arial Black" w:hAnsi="Arial Black" w:cs="Arial"/>
          <w:b/>
          <w:color w:val="555555"/>
          <w:sz w:val="14"/>
          <w:szCs w:val="14"/>
          <w:shd w:val="clear" w:color="auto" w:fill="EEF5F9"/>
        </w:rPr>
      </w:pPr>
      <w:r>
        <w:rPr>
          <w:rStyle w:val="Nadruk"/>
          <w:rFonts w:ascii="Arial Black" w:hAnsi="Arial Black" w:cs="Arial"/>
          <w:b/>
          <w:color w:val="555555"/>
          <w:sz w:val="14"/>
          <w:szCs w:val="14"/>
          <w:shd w:val="clear" w:color="auto" w:fill="EEF5F9"/>
        </w:rPr>
        <w:t>"De organisatie</w:t>
      </w:r>
      <w:r w:rsidRPr="00883376">
        <w:rPr>
          <w:rStyle w:val="Nadruk"/>
          <w:rFonts w:ascii="Arial Black" w:hAnsi="Arial Black" w:cs="Arial"/>
          <w:b/>
          <w:color w:val="555555"/>
          <w:sz w:val="14"/>
          <w:szCs w:val="14"/>
          <w:shd w:val="clear" w:color="auto" w:fill="EEF5F9"/>
        </w:rPr>
        <w:t xml:space="preserve"> stelt zich niet aansprakelijk (of de directie is niet aansprakelijk of acht zich niet </w:t>
      </w:r>
      <w:r>
        <w:rPr>
          <w:rStyle w:val="Nadruk"/>
          <w:rFonts w:ascii="Arial Black" w:hAnsi="Arial Black" w:cs="Arial"/>
          <w:b/>
          <w:color w:val="555555"/>
          <w:sz w:val="14"/>
          <w:szCs w:val="14"/>
          <w:shd w:val="clear" w:color="auto" w:fill="EEF5F9"/>
        </w:rPr>
        <w:t>aansprakelijk) voor schade aan de deelnemer</w:t>
      </w:r>
      <w:r w:rsidRPr="00883376">
        <w:rPr>
          <w:rStyle w:val="Nadruk"/>
          <w:rFonts w:ascii="Arial Black" w:hAnsi="Arial Black" w:cs="Arial"/>
          <w:b/>
          <w:color w:val="555555"/>
          <w:sz w:val="14"/>
          <w:szCs w:val="14"/>
          <w:shd w:val="clear" w:color="auto" w:fill="EEF5F9"/>
        </w:rPr>
        <w:t xml:space="preserve"> of aan uw eigendommen en/of verli</w:t>
      </w:r>
      <w:r>
        <w:rPr>
          <w:rStyle w:val="Nadruk"/>
          <w:rFonts w:ascii="Arial Black" w:hAnsi="Arial Black" w:cs="Arial"/>
          <w:b/>
          <w:color w:val="555555"/>
          <w:sz w:val="14"/>
          <w:szCs w:val="14"/>
          <w:shd w:val="clear" w:color="auto" w:fill="EEF5F9"/>
        </w:rPr>
        <w:t>es van uw eigendommen tijdens het</w:t>
      </w:r>
      <w:r w:rsidRPr="00883376">
        <w:rPr>
          <w:rStyle w:val="Nadruk"/>
          <w:rFonts w:ascii="Arial Black" w:hAnsi="Arial Black" w:cs="Arial"/>
          <w:b/>
          <w:color w:val="555555"/>
          <w:sz w:val="14"/>
          <w:szCs w:val="14"/>
          <w:shd w:val="clear" w:color="auto" w:fill="EEF5F9"/>
        </w:rPr>
        <w:t xml:space="preserve"> verblijf </w:t>
      </w:r>
      <w:r w:rsidR="001713D9">
        <w:rPr>
          <w:rStyle w:val="Nadruk"/>
          <w:rFonts w:ascii="Arial Black" w:hAnsi="Arial Black" w:cs="Arial"/>
          <w:b/>
          <w:color w:val="555555"/>
          <w:sz w:val="14"/>
          <w:szCs w:val="14"/>
          <w:shd w:val="clear" w:color="auto" w:fill="EEF5F9"/>
        </w:rPr>
        <w:t xml:space="preserve"> van het </w:t>
      </w:r>
      <w:proofErr w:type="spellStart"/>
      <w:r w:rsidR="001713D9">
        <w:rPr>
          <w:rStyle w:val="Nadruk"/>
          <w:rFonts w:ascii="Arial Black" w:hAnsi="Arial Black" w:cs="Arial"/>
          <w:b/>
          <w:color w:val="555555"/>
          <w:sz w:val="14"/>
          <w:szCs w:val="14"/>
          <w:shd w:val="clear" w:color="auto" w:fill="EEF5F9"/>
        </w:rPr>
        <w:t>VoCASAkamp</w:t>
      </w:r>
      <w:proofErr w:type="spellEnd"/>
      <w:r w:rsidR="001713D9">
        <w:rPr>
          <w:rStyle w:val="Nadruk"/>
          <w:rFonts w:ascii="Arial Black" w:hAnsi="Arial Black" w:cs="Arial"/>
          <w:b/>
          <w:color w:val="555555"/>
          <w:sz w:val="14"/>
          <w:szCs w:val="14"/>
          <w:shd w:val="clear" w:color="auto" w:fill="EEF5F9"/>
        </w:rPr>
        <w:t xml:space="preserve"> op 05 t/m 07 juni 2020</w:t>
      </w:r>
      <w:r>
        <w:rPr>
          <w:rStyle w:val="Nadruk"/>
          <w:rFonts w:ascii="Arial Black" w:hAnsi="Arial Black" w:cs="Arial"/>
          <w:b/>
          <w:color w:val="555555"/>
          <w:sz w:val="14"/>
          <w:szCs w:val="14"/>
          <w:shd w:val="clear" w:color="auto" w:fill="EEF5F9"/>
        </w:rPr>
        <w:t>.</w:t>
      </w:r>
    </w:p>
    <w:p w:rsidR="00E51DA2" w:rsidRDefault="00E51DA2" w:rsidP="00E51DA2">
      <w:pPr>
        <w:spacing w:after="0"/>
        <w:rPr>
          <w:rStyle w:val="Nadruk"/>
          <w:rFonts w:ascii="Arial Black" w:hAnsi="Arial Black" w:cs="Arial"/>
          <w:b/>
          <w:color w:val="555555"/>
          <w:sz w:val="14"/>
          <w:szCs w:val="14"/>
          <w:shd w:val="clear" w:color="auto" w:fill="EEF5F9"/>
        </w:rPr>
      </w:pPr>
    </w:p>
    <w:p w:rsidR="00883376" w:rsidRDefault="00883376">
      <w:pPr>
        <w:rPr>
          <w:rStyle w:val="Nadruk"/>
          <w:rFonts w:ascii="Arial Black" w:hAnsi="Arial Black" w:cs="Arial"/>
          <w:b/>
          <w:color w:val="555555"/>
          <w:sz w:val="14"/>
          <w:szCs w:val="14"/>
          <w:shd w:val="clear" w:color="auto" w:fill="EEF5F9"/>
        </w:rPr>
      </w:pPr>
    </w:p>
    <w:p w:rsidR="00883376" w:rsidRPr="00883376" w:rsidRDefault="00883376">
      <w:pPr>
        <w:rPr>
          <w:rFonts w:ascii="Arial Black" w:hAnsi="Arial Black"/>
          <w:b/>
        </w:rPr>
      </w:pPr>
      <w:r>
        <w:rPr>
          <w:rStyle w:val="Nadruk"/>
          <w:rFonts w:ascii="Arial Black" w:hAnsi="Arial Black" w:cs="Arial"/>
          <w:b/>
          <w:i w:val="0"/>
          <w:color w:val="555555"/>
          <w:sz w:val="14"/>
          <w:szCs w:val="14"/>
          <w:shd w:val="clear" w:color="auto" w:fill="EEF5F9"/>
        </w:rPr>
        <w:t>HANDTEKENING OUDER: ………………………………………………………………………………..    Datum: …………………………..</w:t>
      </w:r>
    </w:p>
    <w:sectPr w:rsidR="00883376" w:rsidRPr="00883376" w:rsidSect="002D7B88">
      <w:pgSz w:w="12240" w:h="15840"/>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rsids>
    <w:rsidRoot w:val="00C9003D"/>
    <w:rsid w:val="00037843"/>
    <w:rsid w:val="00045706"/>
    <w:rsid w:val="00091147"/>
    <w:rsid w:val="000F78C3"/>
    <w:rsid w:val="001505B2"/>
    <w:rsid w:val="001713D9"/>
    <w:rsid w:val="001805ED"/>
    <w:rsid w:val="0018377D"/>
    <w:rsid w:val="001A1873"/>
    <w:rsid w:val="001E7D43"/>
    <w:rsid w:val="001F6310"/>
    <w:rsid w:val="002759E6"/>
    <w:rsid w:val="002D7B88"/>
    <w:rsid w:val="003433C2"/>
    <w:rsid w:val="00414A57"/>
    <w:rsid w:val="00417F25"/>
    <w:rsid w:val="00444458"/>
    <w:rsid w:val="00490543"/>
    <w:rsid w:val="004A03B8"/>
    <w:rsid w:val="004E209C"/>
    <w:rsid w:val="00543314"/>
    <w:rsid w:val="005F2F24"/>
    <w:rsid w:val="00645ECC"/>
    <w:rsid w:val="00696B08"/>
    <w:rsid w:val="006F5F45"/>
    <w:rsid w:val="00715920"/>
    <w:rsid w:val="0075009A"/>
    <w:rsid w:val="00766245"/>
    <w:rsid w:val="007B6F17"/>
    <w:rsid w:val="0085246C"/>
    <w:rsid w:val="00883376"/>
    <w:rsid w:val="008C4B20"/>
    <w:rsid w:val="008D07A9"/>
    <w:rsid w:val="008F18C3"/>
    <w:rsid w:val="009002FD"/>
    <w:rsid w:val="00934DA8"/>
    <w:rsid w:val="00962300"/>
    <w:rsid w:val="00AC6CFD"/>
    <w:rsid w:val="00B9127B"/>
    <w:rsid w:val="00C6618A"/>
    <w:rsid w:val="00C83DFD"/>
    <w:rsid w:val="00C9003D"/>
    <w:rsid w:val="00CA41F7"/>
    <w:rsid w:val="00D11372"/>
    <w:rsid w:val="00D63911"/>
    <w:rsid w:val="00DD264C"/>
    <w:rsid w:val="00E0539B"/>
    <w:rsid w:val="00E176EA"/>
    <w:rsid w:val="00E314B0"/>
    <w:rsid w:val="00E4545F"/>
    <w:rsid w:val="00E51DA2"/>
    <w:rsid w:val="00F25262"/>
    <w:rsid w:val="00F3291E"/>
    <w:rsid w:val="00F449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592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4DA8"/>
    <w:rPr>
      <w:color w:val="0563C1" w:themeColor="hyperlink"/>
      <w:u w:val="single"/>
    </w:rPr>
  </w:style>
  <w:style w:type="character" w:styleId="Nadruk">
    <w:name w:val="Emphasis"/>
    <w:basedOn w:val="Standaardalinea-lettertype"/>
    <w:uiPriority w:val="20"/>
    <w:qFormat/>
    <w:rsid w:val="0088337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466</Words>
  <Characters>2567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holleboom</dc:creator>
  <cp:lastModifiedBy>Richard</cp:lastModifiedBy>
  <cp:revision>11</cp:revision>
  <dcterms:created xsi:type="dcterms:W3CDTF">2019-03-13T13:51:00Z</dcterms:created>
  <dcterms:modified xsi:type="dcterms:W3CDTF">2020-01-22T10:10:00Z</dcterms:modified>
</cp:coreProperties>
</file>